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3B" w:rsidRPr="00295E88" w:rsidRDefault="00295E88" w:rsidP="00295E88">
      <w:pPr>
        <w:spacing w:line="260" w:lineRule="exact"/>
        <w:jc w:val="right"/>
        <w:rPr>
          <w:szCs w:val="22"/>
        </w:rPr>
      </w:pPr>
      <w:r>
        <w:rPr>
          <w:szCs w:val="22"/>
        </w:rPr>
        <w:t>Ihr Name</w:t>
      </w:r>
    </w:p>
    <w:p w:rsidR="00D3613B" w:rsidRPr="00295E88" w:rsidRDefault="00295E88" w:rsidP="00295E88">
      <w:pPr>
        <w:spacing w:line="260" w:lineRule="exact"/>
        <w:jc w:val="right"/>
        <w:rPr>
          <w:szCs w:val="22"/>
        </w:rPr>
      </w:pPr>
      <w:r>
        <w:rPr>
          <w:szCs w:val="22"/>
        </w:rPr>
        <w:t>Ihre Adresse</w:t>
      </w:r>
    </w:p>
    <w:p w:rsidR="00D3613B" w:rsidRPr="00295E88" w:rsidRDefault="00295E88" w:rsidP="00295E88">
      <w:pPr>
        <w:spacing w:line="260" w:lineRule="exact"/>
        <w:jc w:val="right"/>
        <w:rPr>
          <w:szCs w:val="22"/>
        </w:rPr>
      </w:pPr>
      <w:r>
        <w:rPr>
          <w:szCs w:val="22"/>
        </w:rPr>
        <w:t>Ihr Wohnort</w:t>
      </w:r>
    </w:p>
    <w:p w:rsidR="00CE48BC" w:rsidRPr="00295E88" w:rsidRDefault="00CE48BC" w:rsidP="00295E88">
      <w:pPr>
        <w:spacing w:line="260" w:lineRule="exact"/>
        <w:jc w:val="right"/>
        <w:rPr>
          <w:szCs w:val="22"/>
        </w:rPr>
      </w:pPr>
    </w:p>
    <w:p w:rsidR="0061358A" w:rsidRPr="00295E88" w:rsidRDefault="00295E88" w:rsidP="00295E88">
      <w:pPr>
        <w:jc w:val="right"/>
        <w:rPr>
          <w:szCs w:val="22"/>
        </w:rPr>
      </w:pPr>
      <w:r>
        <w:rPr>
          <w:szCs w:val="22"/>
        </w:rPr>
        <w:t>Ihre Telefonnummer</w:t>
      </w:r>
    </w:p>
    <w:p w:rsidR="00197A67" w:rsidRPr="00295E88" w:rsidRDefault="00295E88" w:rsidP="00295E88">
      <w:pPr>
        <w:spacing w:line="260" w:lineRule="auto"/>
        <w:jc w:val="right"/>
        <w:rPr>
          <w:szCs w:val="22"/>
        </w:rPr>
      </w:pPr>
      <w:r>
        <w:rPr>
          <w:szCs w:val="22"/>
        </w:rPr>
        <w:t>Ihre Email-Adresse</w:t>
      </w:r>
    </w:p>
    <w:p w:rsidR="00B13739" w:rsidRPr="00295E88" w:rsidRDefault="00B13739" w:rsidP="00295E88">
      <w:pPr>
        <w:spacing w:line="260" w:lineRule="auto"/>
        <w:ind w:right="-3"/>
        <w:jc w:val="right"/>
        <w:rPr>
          <w:rFonts w:cs="Arial"/>
          <w:szCs w:val="22"/>
        </w:rPr>
      </w:pPr>
    </w:p>
    <w:p w:rsidR="008442C4" w:rsidRPr="00295E88" w:rsidRDefault="008442C4" w:rsidP="00295E88">
      <w:pPr>
        <w:ind w:right="-3"/>
        <w:jc w:val="right"/>
        <w:rPr>
          <w:rFonts w:cs="Arial"/>
          <w:szCs w:val="22"/>
        </w:rPr>
      </w:pPr>
    </w:p>
    <w:p w:rsidR="00295E88" w:rsidRDefault="00295E88" w:rsidP="00295E88">
      <w:pPr>
        <w:ind w:right="-3"/>
        <w:jc w:val="right"/>
        <w:rPr>
          <w:rFonts w:cs="Arial"/>
          <w:szCs w:val="22"/>
        </w:rPr>
      </w:pPr>
    </w:p>
    <w:p w:rsidR="008442C4" w:rsidRDefault="00295E88" w:rsidP="009005EF">
      <w:pPr>
        <w:ind w:right="-3"/>
        <w:rPr>
          <w:rFonts w:cs="Arial"/>
          <w:szCs w:val="22"/>
        </w:rPr>
      </w:pPr>
      <w:r>
        <w:rPr>
          <w:rFonts w:cs="Arial"/>
          <w:szCs w:val="22"/>
        </w:rPr>
        <w:t>Name Ihrer Bausparkasse</w:t>
      </w:r>
    </w:p>
    <w:p w:rsidR="00295E88" w:rsidRDefault="00295E88" w:rsidP="009005EF">
      <w:pPr>
        <w:ind w:right="-3"/>
        <w:rPr>
          <w:rFonts w:cs="Arial"/>
          <w:szCs w:val="22"/>
        </w:rPr>
      </w:pPr>
      <w:r>
        <w:rPr>
          <w:rFonts w:cs="Arial"/>
          <w:szCs w:val="22"/>
        </w:rPr>
        <w:t>Ansprechpartner / Abteilung</w:t>
      </w:r>
    </w:p>
    <w:p w:rsidR="00295E88" w:rsidRDefault="00295E88" w:rsidP="009005EF">
      <w:pPr>
        <w:ind w:right="-3"/>
        <w:rPr>
          <w:rFonts w:cs="Arial"/>
          <w:szCs w:val="22"/>
        </w:rPr>
      </w:pPr>
      <w:r>
        <w:rPr>
          <w:rFonts w:cs="Arial"/>
          <w:szCs w:val="22"/>
        </w:rPr>
        <w:t>Adresse Ihrer Bausparkasse</w:t>
      </w:r>
    </w:p>
    <w:p w:rsidR="00295E88" w:rsidRPr="00295E88" w:rsidRDefault="00295E88" w:rsidP="009005EF">
      <w:pPr>
        <w:ind w:right="-3"/>
        <w:rPr>
          <w:rFonts w:cs="Arial"/>
          <w:szCs w:val="22"/>
        </w:rPr>
      </w:pPr>
      <w:r>
        <w:rPr>
          <w:rFonts w:cs="Arial"/>
          <w:szCs w:val="22"/>
        </w:rPr>
        <w:t>PLZ und Ort Ihrer Bausparkasse</w:t>
      </w:r>
    </w:p>
    <w:p w:rsidR="008442C4" w:rsidRDefault="008442C4" w:rsidP="009005EF">
      <w:pPr>
        <w:ind w:right="-3"/>
        <w:rPr>
          <w:rFonts w:cs="Arial"/>
          <w:szCs w:val="22"/>
        </w:rPr>
      </w:pPr>
    </w:p>
    <w:p w:rsidR="000F2EF7" w:rsidRDefault="000F2EF7" w:rsidP="009005EF">
      <w:pPr>
        <w:ind w:right="-3"/>
        <w:rPr>
          <w:rFonts w:cs="Arial"/>
          <w:szCs w:val="22"/>
        </w:rPr>
      </w:pPr>
    </w:p>
    <w:p w:rsidR="000F2EF7" w:rsidRDefault="000F2EF7" w:rsidP="000F2EF7">
      <w:pPr>
        <w:ind w:right="-3"/>
        <w:jc w:val="right"/>
        <w:rPr>
          <w:rFonts w:cs="Arial"/>
          <w:szCs w:val="22"/>
        </w:rPr>
      </w:pPr>
      <w:r>
        <w:rPr>
          <w:rFonts w:cs="Arial"/>
          <w:szCs w:val="22"/>
        </w:rPr>
        <w:t>Montag, 20. März 2017</w:t>
      </w:r>
    </w:p>
    <w:p w:rsidR="000F2EF7" w:rsidRDefault="000F2EF7" w:rsidP="000F2EF7">
      <w:pPr>
        <w:ind w:right="-3"/>
        <w:jc w:val="both"/>
        <w:rPr>
          <w:rFonts w:cs="Arial"/>
          <w:szCs w:val="22"/>
        </w:rPr>
      </w:pPr>
    </w:p>
    <w:p w:rsidR="000F2EF7" w:rsidRDefault="000F2EF7" w:rsidP="000F2EF7">
      <w:pPr>
        <w:ind w:right="-3"/>
        <w:jc w:val="both"/>
        <w:rPr>
          <w:rFonts w:cs="Arial"/>
          <w:szCs w:val="22"/>
        </w:rPr>
      </w:pPr>
    </w:p>
    <w:p w:rsidR="00295E88" w:rsidRDefault="00295E88" w:rsidP="009005EF">
      <w:pPr>
        <w:ind w:right="-3"/>
        <w:rPr>
          <w:rFonts w:cs="Arial"/>
          <w:szCs w:val="22"/>
        </w:rPr>
      </w:pPr>
    </w:p>
    <w:p w:rsidR="000F2EF7" w:rsidRPr="00295E88" w:rsidRDefault="000F2EF7" w:rsidP="009005EF">
      <w:pPr>
        <w:ind w:right="-3"/>
        <w:rPr>
          <w:rFonts w:cs="Arial"/>
          <w:szCs w:val="22"/>
        </w:rPr>
      </w:pPr>
      <w:bookmarkStart w:id="0" w:name="_GoBack"/>
      <w:bookmarkEnd w:id="0"/>
    </w:p>
    <w:p w:rsidR="00BB17D7" w:rsidRPr="0061358A" w:rsidRDefault="00273719" w:rsidP="009005EF">
      <w:pPr>
        <w:ind w:right="-3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Widerspruch zur Servicepauschale ; Bauspardarlehen Nr. </w:t>
      </w:r>
      <w:r w:rsidRPr="00273719">
        <w:rPr>
          <w:rFonts w:cs="Arial"/>
          <w:szCs w:val="22"/>
        </w:rPr>
        <w:t>[Ihre Vertragsnummer]</w:t>
      </w:r>
    </w:p>
    <w:p w:rsidR="00BB17D7" w:rsidRPr="0061358A" w:rsidRDefault="00BB17D7" w:rsidP="004518D3">
      <w:pPr>
        <w:spacing w:line="260" w:lineRule="exact"/>
        <w:ind w:right="-3"/>
        <w:rPr>
          <w:rFonts w:cs="Arial"/>
          <w:szCs w:val="22"/>
        </w:rPr>
      </w:pPr>
    </w:p>
    <w:p w:rsidR="000E7275" w:rsidRPr="0061358A" w:rsidRDefault="000E7275" w:rsidP="0061358A">
      <w:pPr>
        <w:tabs>
          <w:tab w:val="left" w:pos="7935"/>
        </w:tabs>
        <w:spacing w:line="260" w:lineRule="exact"/>
        <w:ind w:right="-3"/>
        <w:rPr>
          <w:rFonts w:cs="Arial"/>
          <w:szCs w:val="22"/>
        </w:rPr>
      </w:pPr>
    </w:p>
    <w:p w:rsidR="00BB17D7" w:rsidRPr="0061358A" w:rsidRDefault="00BB17D7" w:rsidP="004518D3">
      <w:pPr>
        <w:spacing w:line="260" w:lineRule="exact"/>
        <w:ind w:right="-3"/>
        <w:rPr>
          <w:rFonts w:cs="Arial"/>
          <w:szCs w:val="22"/>
        </w:rPr>
      </w:pPr>
      <w:r w:rsidRPr="0061358A">
        <w:rPr>
          <w:rFonts w:cs="Arial"/>
          <w:szCs w:val="22"/>
        </w:rPr>
        <w:t>Sehr geehrte</w:t>
      </w:r>
      <w:r w:rsidR="00641049" w:rsidRPr="0061358A">
        <w:rPr>
          <w:rFonts w:cs="Arial"/>
          <w:szCs w:val="22"/>
        </w:rPr>
        <w:t xml:space="preserve"> Damen und Herren</w:t>
      </w:r>
      <w:r w:rsidRPr="0061358A">
        <w:rPr>
          <w:rFonts w:cs="Arial"/>
          <w:szCs w:val="22"/>
        </w:rPr>
        <w:t>,</w:t>
      </w:r>
    </w:p>
    <w:p w:rsidR="00D94015" w:rsidRPr="0061358A" w:rsidRDefault="00D94015" w:rsidP="004518D3">
      <w:pPr>
        <w:spacing w:line="260" w:lineRule="exact"/>
        <w:ind w:right="-3"/>
        <w:rPr>
          <w:rFonts w:cs="Arial"/>
          <w:szCs w:val="22"/>
        </w:rPr>
      </w:pPr>
    </w:p>
    <w:p w:rsidR="00AC04B1" w:rsidRDefault="00273719" w:rsidP="004518D3">
      <w:pPr>
        <w:spacing w:line="260" w:lineRule="exact"/>
        <w:ind w:right="-3"/>
        <w:jc w:val="both"/>
        <w:rPr>
          <w:rFonts w:cs="Arial"/>
          <w:szCs w:val="22"/>
        </w:rPr>
      </w:pPr>
      <w:r>
        <w:rPr>
          <w:rFonts w:cs="Arial"/>
          <w:szCs w:val="22"/>
        </w:rPr>
        <w:t>mit Schreiben vom [hier Datum des Schreibens der Bausparkasse eingeben] haben Sie mir die Änderung Ihrer Allgemeinen Geschäftsbedingungen sowie die Einführung einer „Servicepauschale“ mitgeteilt. Hiergegen lege ich form- und fristgerecht</w:t>
      </w:r>
    </w:p>
    <w:p w:rsidR="00273719" w:rsidRDefault="00273719" w:rsidP="004518D3">
      <w:pPr>
        <w:spacing w:line="260" w:lineRule="exact"/>
        <w:ind w:right="-3"/>
        <w:jc w:val="both"/>
        <w:rPr>
          <w:rFonts w:cs="Arial"/>
          <w:szCs w:val="22"/>
        </w:rPr>
      </w:pPr>
    </w:p>
    <w:p w:rsidR="00273719" w:rsidRPr="00273719" w:rsidRDefault="00273719" w:rsidP="00273719">
      <w:pPr>
        <w:spacing w:line="260" w:lineRule="exact"/>
        <w:ind w:right="-3"/>
        <w:jc w:val="center"/>
        <w:rPr>
          <w:rFonts w:cs="Arial"/>
          <w:b/>
          <w:sz w:val="24"/>
          <w:szCs w:val="24"/>
          <w:u w:val="single"/>
        </w:rPr>
      </w:pPr>
      <w:r w:rsidRPr="00273719">
        <w:rPr>
          <w:rFonts w:cs="Arial"/>
          <w:b/>
          <w:sz w:val="24"/>
          <w:szCs w:val="24"/>
          <w:u w:val="single"/>
        </w:rPr>
        <w:t>Widerspruch</w:t>
      </w:r>
    </w:p>
    <w:p w:rsidR="00273719" w:rsidRDefault="00273719" w:rsidP="004518D3">
      <w:pPr>
        <w:spacing w:line="260" w:lineRule="exact"/>
        <w:ind w:right="-3"/>
        <w:jc w:val="both"/>
        <w:rPr>
          <w:rFonts w:cs="Arial"/>
          <w:szCs w:val="22"/>
        </w:rPr>
      </w:pPr>
    </w:p>
    <w:p w:rsidR="00273719" w:rsidRPr="0061358A" w:rsidRDefault="00273719" w:rsidP="004518D3">
      <w:pPr>
        <w:spacing w:line="260" w:lineRule="exact"/>
        <w:ind w:right="-3"/>
        <w:jc w:val="both"/>
        <w:rPr>
          <w:rFonts w:cs="Arial"/>
          <w:szCs w:val="22"/>
        </w:rPr>
      </w:pPr>
      <w:r>
        <w:rPr>
          <w:rFonts w:cs="Arial"/>
          <w:szCs w:val="22"/>
        </w:rPr>
        <w:t>ein. Ich bitte Sie, davon abzusehen, mir diese Servicepauschale in Rechnung zu stellen.</w:t>
      </w:r>
    </w:p>
    <w:p w:rsidR="00641049" w:rsidRPr="0061358A" w:rsidRDefault="00641049" w:rsidP="004518D3">
      <w:pPr>
        <w:spacing w:line="260" w:lineRule="exact"/>
        <w:ind w:right="-3"/>
        <w:jc w:val="both"/>
        <w:rPr>
          <w:rFonts w:cs="Arial"/>
          <w:szCs w:val="22"/>
        </w:rPr>
      </w:pPr>
    </w:p>
    <w:p w:rsidR="00D94015" w:rsidRPr="0061358A" w:rsidRDefault="00D94015" w:rsidP="004518D3">
      <w:pPr>
        <w:spacing w:line="260" w:lineRule="exact"/>
        <w:ind w:right="-6"/>
        <w:rPr>
          <w:rFonts w:cs="Arial"/>
          <w:szCs w:val="22"/>
        </w:rPr>
      </w:pPr>
    </w:p>
    <w:p w:rsidR="00C51180" w:rsidRPr="0061358A" w:rsidRDefault="00C94705" w:rsidP="004518D3">
      <w:pPr>
        <w:spacing w:line="260" w:lineRule="exact"/>
        <w:ind w:right="-6"/>
        <w:rPr>
          <w:rFonts w:cs="Arial"/>
          <w:szCs w:val="22"/>
        </w:rPr>
      </w:pPr>
      <w:r>
        <w:rPr>
          <w:rFonts w:cs="Arial"/>
          <w:szCs w:val="22"/>
        </w:rPr>
        <w:t>Freundliche Grüße</w:t>
      </w:r>
    </w:p>
    <w:p w:rsidR="00D94015" w:rsidRDefault="00D94015" w:rsidP="004518D3">
      <w:pPr>
        <w:spacing w:line="260" w:lineRule="exact"/>
        <w:ind w:right="-3"/>
        <w:rPr>
          <w:rFonts w:cs="Arial"/>
          <w:szCs w:val="22"/>
        </w:rPr>
      </w:pPr>
    </w:p>
    <w:p w:rsidR="00C94705" w:rsidRPr="0061358A" w:rsidRDefault="00C94705" w:rsidP="004518D3">
      <w:pPr>
        <w:spacing w:line="260" w:lineRule="exact"/>
        <w:ind w:right="-3"/>
        <w:rPr>
          <w:rFonts w:cs="Arial"/>
          <w:szCs w:val="22"/>
        </w:rPr>
      </w:pPr>
    </w:p>
    <w:p w:rsidR="00D94015" w:rsidRPr="0061358A" w:rsidRDefault="00273719" w:rsidP="004518D3">
      <w:pPr>
        <w:spacing w:line="260" w:lineRule="exact"/>
        <w:ind w:right="-3"/>
        <w:rPr>
          <w:rFonts w:cs="Arial"/>
          <w:b/>
          <w:szCs w:val="22"/>
        </w:rPr>
      </w:pPr>
      <w:r>
        <w:rPr>
          <w:rFonts w:cs="Arial"/>
          <w:szCs w:val="22"/>
        </w:rPr>
        <w:t>Ihr Name</w:t>
      </w:r>
    </w:p>
    <w:p w:rsidR="00D94015" w:rsidRPr="0061358A" w:rsidRDefault="00D94015" w:rsidP="004518D3">
      <w:pPr>
        <w:spacing w:line="260" w:lineRule="exact"/>
        <w:ind w:right="-3"/>
        <w:rPr>
          <w:rFonts w:cs="Arial"/>
          <w:szCs w:val="22"/>
        </w:rPr>
      </w:pPr>
    </w:p>
    <w:sectPr w:rsidR="00D94015" w:rsidRPr="0061358A" w:rsidSect="008442C4">
      <w:headerReference w:type="default" r:id="rId8"/>
      <w:footerReference w:type="default" r:id="rId9"/>
      <w:type w:val="continuous"/>
      <w:pgSz w:w="11907" w:h="16840"/>
      <w:pgMar w:top="1134" w:right="1418" w:bottom="1985" w:left="1418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F1" w:rsidRDefault="00C77BF1">
      <w:r>
        <w:separator/>
      </w:r>
    </w:p>
  </w:endnote>
  <w:endnote w:type="continuationSeparator" w:id="0">
    <w:p w:rsidR="00C77BF1" w:rsidRDefault="00C7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076536" w:rsidRDefault="00CC1A1E" w:rsidP="00CC1A1E">
    <w:pPr>
      <w:spacing w:before="240" w:after="240"/>
      <w:jc w:val="right"/>
      <w:rPr>
        <w:sz w:val="20"/>
      </w:rPr>
    </w:pPr>
    <w:r w:rsidRPr="00076536">
      <w:rPr>
        <w:sz w:val="20"/>
      </w:rPr>
      <w:t xml:space="preserve">Seiten </w:t>
    </w:r>
    <w:r w:rsidRPr="00076536">
      <w:rPr>
        <w:sz w:val="20"/>
      </w:rPr>
      <w:fldChar w:fldCharType="begin"/>
    </w:r>
    <w:r w:rsidRPr="00076536">
      <w:rPr>
        <w:sz w:val="20"/>
      </w:rPr>
      <w:instrText xml:space="preserve"> PAGE  \* Arabic  \* MERGEFORMAT </w:instrText>
    </w:r>
    <w:r w:rsidRPr="00076536">
      <w:rPr>
        <w:sz w:val="20"/>
      </w:rPr>
      <w:fldChar w:fldCharType="separate"/>
    </w:r>
    <w:r w:rsidR="000F2EF7">
      <w:rPr>
        <w:noProof/>
        <w:sz w:val="20"/>
      </w:rPr>
      <w:t>1</w:t>
    </w:r>
    <w:r w:rsidRPr="00076536">
      <w:rPr>
        <w:sz w:val="20"/>
      </w:rPr>
      <w:fldChar w:fldCharType="end"/>
    </w:r>
    <w:r w:rsidRPr="00076536">
      <w:rPr>
        <w:sz w:val="20"/>
      </w:rPr>
      <w:t xml:space="preserve"> von </w:t>
    </w:r>
    <w:r w:rsidRPr="00076536">
      <w:rPr>
        <w:sz w:val="20"/>
      </w:rPr>
      <w:fldChar w:fldCharType="begin"/>
    </w:r>
    <w:r w:rsidRPr="00076536">
      <w:rPr>
        <w:sz w:val="20"/>
      </w:rPr>
      <w:instrText xml:space="preserve"> NUMPAGES  \* Arabic  \* MERGEFORMAT </w:instrText>
    </w:r>
    <w:r w:rsidRPr="00076536">
      <w:rPr>
        <w:sz w:val="20"/>
      </w:rPr>
      <w:fldChar w:fldCharType="separate"/>
    </w:r>
    <w:r w:rsidR="000F2EF7">
      <w:rPr>
        <w:noProof/>
        <w:sz w:val="20"/>
      </w:rPr>
      <w:t>1</w:t>
    </w:r>
    <w:r w:rsidRPr="00076536">
      <w:rPr>
        <w:sz w:val="20"/>
      </w:rPr>
      <w:fldChar w:fldCharType="end"/>
    </w:r>
  </w:p>
  <w:p w:rsidR="00CC1A1E" w:rsidRPr="00CC1A1E" w:rsidRDefault="00CC1A1E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F1" w:rsidRDefault="00C77BF1">
      <w:r>
        <w:separator/>
      </w:r>
    </w:p>
  </w:footnote>
  <w:footnote w:type="continuationSeparator" w:id="0">
    <w:p w:rsidR="00C77BF1" w:rsidRDefault="00C7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5E" w:rsidRDefault="00E6525E"/>
  <w:p w:rsidR="006B547B" w:rsidRDefault="00E60F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0F6A234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0CAEC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7B6F89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9"/>
    <w:rsid w:val="00011B08"/>
    <w:rsid w:val="0002655F"/>
    <w:rsid w:val="00057E16"/>
    <w:rsid w:val="00066158"/>
    <w:rsid w:val="00073380"/>
    <w:rsid w:val="00076536"/>
    <w:rsid w:val="000C23F0"/>
    <w:rsid w:val="000E7275"/>
    <w:rsid w:val="000F1D35"/>
    <w:rsid w:val="000F2EF7"/>
    <w:rsid w:val="000F57A8"/>
    <w:rsid w:val="001543CB"/>
    <w:rsid w:val="00167F68"/>
    <w:rsid w:val="001724E8"/>
    <w:rsid w:val="00197A67"/>
    <w:rsid w:val="001D6B0D"/>
    <w:rsid w:val="002605D3"/>
    <w:rsid w:val="00270932"/>
    <w:rsid w:val="00272D7E"/>
    <w:rsid w:val="00273719"/>
    <w:rsid w:val="00295E88"/>
    <w:rsid w:val="002C558A"/>
    <w:rsid w:val="002D178F"/>
    <w:rsid w:val="002F7BD9"/>
    <w:rsid w:val="00367C67"/>
    <w:rsid w:val="00370EE0"/>
    <w:rsid w:val="003A338A"/>
    <w:rsid w:val="003B22E0"/>
    <w:rsid w:val="003B3D63"/>
    <w:rsid w:val="003E2B0E"/>
    <w:rsid w:val="003E7CE7"/>
    <w:rsid w:val="00445E74"/>
    <w:rsid w:val="004518D3"/>
    <w:rsid w:val="0045505B"/>
    <w:rsid w:val="00462D1E"/>
    <w:rsid w:val="004E757E"/>
    <w:rsid w:val="004F324A"/>
    <w:rsid w:val="00511005"/>
    <w:rsid w:val="00522FBA"/>
    <w:rsid w:val="00590F80"/>
    <w:rsid w:val="00595D0A"/>
    <w:rsid w:val="0061358A"/>
    <w:rsid w:val="006235AF"/>
    <w:rsid w:val="00641049"/>
    <w:rsid w:val="00647409"/>
    <w:rsid w:val="00670B78"/>
    <w:rsid w:val="00675938"/>
    <w:rsid w:val="0069152A"/>
    <w:rsid w:val="006A70FE"/>
    <w:rsid w:val="006B547B"/>
    <w:rsid w:val="006C3EBB"/>
    <w:rsid w:val="006D6AD0"/>
    <w:rsid w:val="006F357B"/>
    <w:rsid w:val="00701DA7"/>
    <w:rsid w:val="007336ED"/>
    <w:rsid w:val="00734094"/>
    <w:rsid w:val="007D1DE4"/>
    <w:rsid w:val="007D7E4A"/>
    <w:rsid w:val="007F50CB"/>
    <w:rsid w:val="008442C4"/>
    <w:rsid w:val="0088276C"/>
    <w:rsid w:val="008E3C05"/>
    <w:rsid w:val="008E763F"/>
    <w:rsid w:val="009005EF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84012"/>
    <w:rsid w:val="00AA11EE"/>
    <w:rsid w:val="00AC04B1"/>
    <w:rsid w:val="00B03C0E"/>
    <w:rsid w:val="00B1369B"/>
    <w:rsid w:val="00B13739"/>
    <w:rsid w:val="00B47BD8"/>
    <w:rsid w:val="00B60DEC"/>
    <w:rsid w:val="00B82BD4"/>
    <w:rsid w:val="00BB17D7"/>
    <w:rsid w:val="00BE3EC9"/>
    <w:rsid w:val="00C02C51"/>
    <w:rsid w:val="00C13194"/>
    <w:rsid w:val="00C26679"/>
    <w:rsid w:val="00C51180"/>
    <w:rsid w:val="00C77BF1"/>
    <w:rsid w:val="00C94705"/>
    <w:rsid w:val="00C97617"/>
    <w:rsid w:val="00CA7AB3"/>
    <w:rsid w:val="00CC1A1E"/>
    <w:rsid w:val="00CD7AF9"/>
    <w:rsid w:val="00CE48BC"/>
    <w:rsid w:val="00D15CF1"/>
    <w:rsid w:val="00D3613B"/>
    <w:rsid w:val="00D94015"/>
    <w:rsid w:val="00DA55B1"/>
    <w:rsid w:val="00DA6CD4"/>
    <w:rsid w:val="00DB5593"/>
    <w:rsid w:val="00DD141B"/>
    <w:rsid w:val="00E10972"/>
    <w:rsid w:val="00E20FF9"/>
    <w:rsid w:val="00E26C4F"/>
    <w:rsid w:val="00E60F16"/>
    <w:rsid w:val="00E627D0"/>
    <w:rsid w:val="00E6525E"/>
    <w:rsid w:val="00E805F2"/>
    <w:rsid w:val="00E95D31"/>
    <w:rsid w:val="00EB597A"/>
    <w:rsid w:val="00EB5FF2"/>
    <w:rsid w:val="00ED3440"/>
    <w:rsid w:val="00F07DE1"/>
    <w:rsid w:val="00FC3142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1358A"/>
    <w:rPr>
      <w:rFonts w:ascii="Arial" w:hAnsi="Arial"/>
      <w:sz w:val="22"/>
    </w:rPr>
  </w:style>
  <w:style w:type="paragraph" w:styleId="KeinLeerraum">
    <w:name w:val="No Spacing"/>
    <w:uiPriority w:val="1"/>
    <w:qFormat/>
    <w:rsid w:val="0088276C"/>
    <w:rPr>
      <w:rFonts w:asciiTheme="minorHAnsi" w:eastAsiaTheme="minorHAnsi" w:hAnsiTheme="minorHAnsi" w:cstheme="minorHAnsi"/>
      <w:kern w:val="2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1358A"/>
    <w:rPr>
      <w:rFonts w:ascii="Arial" w:hAnsi="Arial"/>
      <w:sz w:val="22"/>
    </w:rPr>
  </w:style>
  <w:style w:type="paragraph" w:styleId="KeinLeerraum">
    <w:name w:val="No Spacing"/>
    <w:uiPriority w:val="1"/>
    <w:qFormat/>
    <w:rsid w:val="0088276C"/>
    <w:rPr>
      <w:rFonts w:asciiTheme="minorHAnsi" w:eastAsiaTheme="minorHAnsi" w:hAnsiTheme="minorHAnsi" w:cstheme="minorHAnsi"/>
      <w:kern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1</Pages>
  <Words>89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Lamberts</dc:creator>
  <cp:lastModifiedBy>f.willeke</cp:lastModifiedBy>
  <cp:revision>3</cp:revision>
  <cp:lastPrinted>2011-12-22T16:45:00Z</cp:lastPrinted>
  <dcterms:created xsi:type="dcterms:W3CDTF">2017-03-20T16:23:00Z</dcterms:created>
  <dcterms:modified xsi:type="dcterms:W3CDTF">2017-03-20T16:26:00Z</dcterms:modified>
</cp:coreProperties>
</file>